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Style w:val="cat-UserDefinedgrp-38rplc-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29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40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>1881</w:t>
      </w:r>
      <w:r>
        <w:rPr>
          <w:rFonts w:ascii="Times New Roman" w:eastAsia="Times New Roman" w:hAnsi="Times New Roman" w:cs="Times New Roman"/>
          <w:sz w:val="25"/>
          <w:szCs w:val="25"/>
        </w:rPr>
        <w:t>0586231220004487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44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5rplc-36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</w:t>
      </w:r>
      <w:r>
        <w:rPr>
          <w:rFonts w:ascii="Times New Roman" w:eastAsia="Times New Roman" w:hAnsi="Times New Roman" w:cs="Times New Roman"/>
          <w:sz w:val="26"/>
          <w:szCs w:val="26"/>
        </w:rPr>
        <w:t>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6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7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0412365400675007852420158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8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0">
    <w:name w:val="cat-UserDefined grp-38 rplc-0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18">
    <w:name w:val="cat-UserDefined grp-40 rplc-18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UserDefinedgrp-11rplc-23">
    <w:name w:val="cat-UserDefined grp-11 rplc-23"/>
    <w:basedOn w:val="DefaultParagraphFont"/>
  </w:style>
  <w:style w:type="character" w:customStyle="1" w:styleId="cat-UserDefinedgrp-42rplc-24">
    <w:name w:val="cat-UserDefined grp-42 rplc-24"/>
    <w:basedOn w:val="DefaultParagraphFont"/>
  </w:style>
  <w:style w:type="character" w:customStyle="1" w:styleId="cat-UserDefinedgrp-43rplc-32">
    <w:name w:val="cat-UserDefined grp-43 rplc-32"/>
    <w:basedOn w:val="DefaultParagraphFont"/>
  </w:style>
  <w:style w:type="character" w:customStyle="1" w:styleId="cat-UserDefinedgrp-44rplc-34">
    <w:name w:val="cat-UserDefined grp-44 rplc-34"/>
    <w:basedOn w:val="DefaultParagraphFont"/>
  </w:style>
  <w:style w:type="character" w:customStyle="1" w:styleId="cat-UserDefinedgrp-45rplc-36">
    <w:name w:val="cat-UserDefined grp-45 rplc-36"/>
    <w:basedOn w:val="DefaultParagraphFont"/>
  </w:style>
  <w:style w:type="character" w:customStyle="1" w:styleId="cat-UserDefinedgrp-46rplc-41">
    <w:name w:val="cat-UserDefined grp-46 rplc-41"/>
    <w:basedOn w:val="DefaultParagraphFont"/>
  </w:style>
  <w:style w:type="character" w:customStyle="1" w:styleId="cat-UserDefinedgrp-47rplc-42">
    <w:name w:val="cat-UserDefined grp-47 rplc-42"/>
    <w:basedOn w:val="DefaultParagraphFont"/>
  </w:style>
  <w:style w:type="character" w:customStyle="1" w:styleId="cat-UserDefinedgrp-48rplc-54">
    <w:name w:val="cat-UserDefined grp-4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